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71350000-6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Науково-технічні послуги в галузі інженерії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D008A5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н</w:t>
      </w:r>
      <w:r w:rsidR="00536AD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адання послуги з п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роведення державної інвентаризації земель сільськогосподарського п</w:t>
      </w:r>
      <w:r w:rsidR="00F0409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ризначення державної власності на території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F0409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Вінницької</w:t>
      </w:r>
      <w:bookmarkStart w:id="0" w:name="_GoBack"/>
      <w:bookmarkEnd w:id="0"/>
      <w:r w:rsidR="0035613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області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CB0FAA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456EF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5613D" w:rsidRPr="0035613D">
        <w:rPr>
          <w:rFonts w:ascii="Times New Roman" w:eastAsia="Times New Roman" w:hAnsi="Times New Roman"/>
          <w:sz w:val="24"/>
          <w:szCs w:val="24"/>
          <w:lang w:val="en-US" w:eastAsia="ru-RU"/>
        </w:rPr>
        <w:t>UA-2021-08-05-006805-a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0A6F49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 xml:space="preserve">Державна інвентаризація земель сільськогосподарського призначення державної власності проводиться на підставі наказу Головного управління Держгеокадастру у </w:t>
      </w:r>
      <w:r w:rsidR="0035613D">
        <w:rPr>
          <w:bCs/>
          <w:color w:val="000000"/>
          <w:lang w:val="uk-UA"/>
        </w:rPr>
        <w:t>Вінницькій області від 12.07.2021р. № 59</w:t>
      </w:r>
      <w:r w:rsidRPr="00313B41">
        <w:rPr>
          <w:bCs/>
          <w:color w:val="000000"/>
          <w:lang w:val="uk-UA"/>
        </w:rPr>
        <w:t xml:space="preserve">-ІЗ «Про проведення державної інвентаризації земель», відповідно до вимог Земельного кодексу України, законів України «Про землеустрій», «Про Державний земельний кадастр», Порядку проведення інвентаризації земель, затвердженого постановою Кабінету Міністрів України від 5 червня 2019 р. № 476, </w:t>
      </w:r>
      <w:r w:rsidR="0035613D" w:rsidRPr="0035613D">
        <w:rPr>
          <w:bCs/>
          <w:color w:val="000000"/>
          <w:lang w:val="uk-UA"/>
        </w:rPr>
        <w:t xml:space="preserve">наказу Держгеокадастру від 20.05.2020 №160 «Про затвердження Рекомендаційно-технічного операційного посібника для управління проектом «Програма «Прискорення приватних інвестицій у сільське господарство» </w:t>
      </w:r>
      <w:r w:rsidRPr="00313B41">
        <w:rPr>
          <w:bCs/>
          <w:color w:val="000000"/>
          <w:lang w:val="uk-UA"/>
        </w:rPr>
        <w:t>та інших нормативно-правових актів, що встановлюють вимоги до проведення інвентаризації земель.</w:t>
      </w:r>
      <w:r>
        <w:rPr>
          <w:bCs/>
          <w:color w:val="000000"/>
          <w:lang w:val="uk-UA"/>
        </w:rPr>
        <w:t xml:space="preserve"> </w:t>
      </w:r>
    </w:p>
    <w:p w:rsidR="004C5515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>Відповідно до пункту 5 Порядку проведення інвентаризації земель, затвердженого постановою Кабінету Міністрів України від 5 червня 2019р. № 476, об’єктами проведення інвентаризації земель є території адміністративно-територіальних одиниць або їх частини.</w:t>
      </w:r>
      <w:r>
        <w:rPr>
          <w:bCs/>
          <w:color w:val="000000"/>
          <w:lang w:val="uk-UA"/>
        </w:rPr>
        <w:t xml:space="preserve"> </w:t>
      </w:r>
      <w:r w:rsidR="004C5515">
        <w:rPr>
          <w:bCs/>
          <w:color w:val="000000"/>
          <w:lang w:val="uk-UA"/>
        </w:rPr>
        <w:t xml:space="preserve">    </w:t>
      </w:r>
    </w:p>
    <w:p w:rsidR="00313B41" w:rsidRDefault="00777BAE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777BAE">
        <w:rPr>
          <w:lang w:val="uk-UA" w:eastAsia="uk-UA"/>
        </w:rPr>
        <w:t xml:space="preserve">Державній інвентаризації земель підлягають виключно несформовані земельні ділянки </w:t>
      </w:r>
      <w:r>
        <w:rPr>
          <w:lang w:val="uk-UA" w:eastAsia="uk-UA"/>
        </w:rPr>
        <w:t xml:space="preserve">сільськогосподарського призначення </w:t>
      </w:r>
      <w:r w:rsidRPr="00777BAE">
        <w:rPr>
          <w:lang w:val="uk-UA" w:eastAsia="uk-UA"/>
        </w:rPr>
        <w:t>державної власності та земельні ділянки державної власності, відомості про які відсутні у Державному земельному кадастрі</w:t>
      </w:r>
      <w:r w:rsidR="00313B41" w:rsidRPr="00313B41">
        <w:rPr>
          <w:bCs/>
          <w:color w:val="000000"/>
          <w:lang w:val="uk-UA"/>
        </w:rPr>
        <w:t xml:space="preserve">, загальною площею </w:t>
      </w:r>
      <w:r w:rsidR="0035613D">
        <w:rPr>
          <w:bCs/>
          <w:color w:val="000000"/>
          <w:lang w:val="uk-UA"/>
        </w:rPr>
        <w:t>1026,4841</w:t>
      </w:r>
      <w:r w:rsidR="00313B41" w:rsidRPr="00313B41">
        <w:rPr>
          <w:bCs/>
          <w:color w:val="000000"/>
          <w:lang w:val="uk-UA"/>
        </w:rPr>
        <w:t xml:space="preserve"> га.</w:t>
      </w:r>
    </w:p>
    <w:p w:rsidR="0035613D" w:rsidRDefault="0035613D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481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131389,96</w:t>
      </w:r>
      <w:r w:rsidR="002B4BE2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розрахунку очікуваної вартості предмета закупівлі вартість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 1га виконаних робіт по договорах в повному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777B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об’ємі у 2020 році по системі Держгеокадастру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складає 128 грн.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2021 рік в частині проведення інвентаризації земель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(окреме доручення голови Держгеокадастру від 09.07.2021 №443/3-21-0.131))</w:t>
      </w:r>
      <w:r w:rsidR="00FF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00481A" w:rsidRPr="00404E80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19" w:rsidRDefault="009A7D19" w:rsidP="009A525D">
      <w:pPr>
        <w:spacing w:after="0" w:line="240" w:lineRule="auto"/>
      </w:pPr>
      <w:r>
        <w:separator/>
      </w:r>
    </w:p>
  </w:endnote>
  <w:endnote w:type="continuationSeparator" w:id="0">
    <w:p w:rsidR="009A7D19" w:rsidRDefault="009A7D19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19" w:rsidRDefault="009A7D19" w:rsidP="009A525D">
      <w:pPr>
        <w:spacing w:after="0" w:line="240" w:lineRule="auto"/>
      </w:pPr>
      <w:r>
        <w:separator/>
      </w:r>
    </w:p>
  </w:footnote>
  <w:footnote w:type="continuationSeparator" w:id="0">
    <w:p w:rsidR="009A7D19" w:rsidRDefault="009A7D19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1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7DAB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110561"/>
    <w:rsid w:val="001478B0"/>
    <w:rsid w:val="00150D52"/>
    <w:rsid w:val="001B0A74"/>
    <w:rsid w:val="001B3984"/>
    <w:rsid w:val="0025477A"/>
    <w:rsid w:val="00274606"/>
    <w:rsid w:val="002B2C45"/>
    <w:rsid w:val="002B4BE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A362D"/>
    <w:rsid w:val="004C5515"/>
    <w:rsid w:val="004D0D97"/>
    <w:rsid w:val="004D2150"/>
    <w:rsid w:val="00536AD9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468A"/>
    <w:rsid w:val="0062731F"/>
    <w:rsid w:val="00635BEC"/>
    <w:rsid w:val="00646B55"/>
    <w:rsid w:val="006A1BE5"/>
    <w:rsid w:val="006A4ABD"/>
    <w:rsid w:val="006B0457"/>
    <w:rsid w:val="006B680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D7E90"/>
    <w:rsid w:val="007F043B"/>
    <w:rsid w:val="007F4C79"/>
    <w:rsid w:val="0083510B"/>
    <w:rsid w:val="00835FB4"/>
    <w:rsid w:val="008B26F8"/>
    <w:rsid w:val="008C2D15"/>
    <w:rsid w:val="008E189B"/>
    <w:rsid w:val="00901E9E"/>
    <w:rsid w:val="00931D71"/>
    <w:rsid w:val="0096391C"/>
    <w:rsid w:val="00966E21"/>
    <w:rsid w:val="00967420"/>
    <w:rsid w:val="00987001"/>
    <w:rsid w:val="0099331F"/>
    <w:rsid w:val="009A525D"/>
    <w:rsid w:val="009A7D19"/>
    <w:rsid w:val="00A14C1A"/>
    <w:rsid w:val="00A665DE"/>
    <w:rsid w:val="00A71460"/>
    <w:rsid w:val="00A83726"/>
    <w:rsid w:val="00AD63A6"/>
    <w:rsid w:val="00B12373"/>
    <w:rsid w:val="00B17519"/>
    <w:rsid w:val="00B6060F"/>
    <w:rsid w:val="00B923E3"/>
    <w:rsid w:val="00BF32AE"/>
    <w:rsid w:val="00BF4FED"/>
    <w:rsid w:val="00C13360"/>
    <w:rsid w:val="00C819C9"/>
    <w:rsid w:val="00CA5D5B"/>
    <w:rsid w:val="00CB0C71"/>
    <w:rsid w:val="00CB0FAA"/>
    <w:rsid w:val="00CC3087"/>
    <w:rsid w:val="00D008A5"/>
    <w:rsid w:val="00D10FDF"/>
    <w:rsid w:val="00D20043"/>
    <w:rsid w:val="00D417A2"/>
    <w:rsid w:val="00D9634E"/>
    <w:rsid w:val="00DC3684"/>
    <w:rsid w:val="00DD00C2"/>
    <w:rsid w:val="00E04F0B"/>
    <w:rsid w:val="00E20C71"/>
    <w:rsid w:val="00E33FD8"/>
    <w:rsid w:val="00E5316E"/>
    <w:rsid w:val="00EC7002"/>
    <w:rsid w:val="00EE74B4"/>
    <w:rsid w:val="00EF25B8"/>
    <w:rsid w:val="00F04099"/>
    <w:rsid w:val="00F13ECF"/>
    <w:rsid w:val="00F176CC"/>
    <w:rsid w:val="00F61191"/>
    <w:rsid w:val="00F61527"/>
    <w:rsid w:val="00F81C73"/>
    <w:rsid w:val="00F935F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882C-6684-4125-9518-095411A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19</cp:revision>
  <cp:lastPrinted>2021-08-10T06:02:00Z</cp:lastPrinted>
  <dcterms:created xsi:type="dcterms:W3CDTF">2021-07-20T07:40:00Z</dcterms:created>
  <dcterms:modified xsi:type="dcterms:W3CDTF">2021-08-10T06:59:00Z</dcterms:modified>
</cp:coreProperties>
</file>