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9C9" w:rsidRPr="00931D71" w:rsidRDefault="000B1F80" w:rsidP="00595B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1D71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Pr="00931D71" w:rsidRDefault="00595B53" w:rsidP="00595B53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31D71">
        <w:rPr>
          <w:rFonts w:ascii="Times New Roman" w:hAnsi="Times New Roman"/>
          <w:sz w:val="24"/>
          <w:szCs w:val="24"/>
        </w:rPr>
        <w:t>(</w:t>
      </w:r>
      <w:r w:rsidRPr="005C74E3">
        <w:rPr>
          <w:rFonts w:ascii="Times New Roman" w:hAnsi="Times New Roman"/>
          <w:sz w:val="24"/>
          <w:szCs w:val="24"/>
        </w:rPr>
        <w:t>відповідно до пункту 4</w:t>
      </w:r>
      <w:r w:rsidRPr="005C74E3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Pr="005C74E3">
        <w:rPr>
          <w:rFonts w:ascii="Times New Roman" w:hAnsi="Times New Roman"/>
          <w:sz w:val="24"/>
          <w:szCs w:val="24"/>
        </w:rPr>
        <w:t>постанови</w:t>
      </w:r>
      <w:r w:rsidRPr="00931D71">
        <w:rPr>
          <w:rFonts w:ascii="Times New Roman" w:hAnsi="Times New Roman"/>
          <w:sz w:val="24"/>
          <w:szCs w:val="24"/>
        </w:rPr>
        <w:t xml:space="preserve"> </w:t>
      </w:r>
      <w:r w:rsidR="000C63E5">
        <w:rPr>
          <w:rFonts w:ascii="Times New Roman" w:hAnsi="Times New Roman"/>
          <w:sz w:val="24"/>
          <w:szCs w:val="24"/>
        </w:rPr>
        <w:t>Кабінету Міністрів України</w:t>
      </w:r>
      <w:r w:rsidRPr="00931D71">
        <w:rPr>
          <w:rFonts w:ascii="Times New Roman" w:hAnsi="Times New Roman"/>
          <w:sz w:val="24"/>
          <w:szCs w:val="24"/>
        </w:rPr>
        <w:t xml:space="preserve"> від 11.10.2016 № 710 </w:t>
      </w:r>
      <w:r w:rsidR="000C63E5">
        <w:rPr>
          <w:rFonts w:ascii="Times New Roman" w:hAnsi="Times New Roman"/>
          <w:sz w:val="24"/>
          <w:szCs w:val="24"/>
        </w:rPr>
        <w:br/>
      </w:r>
      <w:r w:rsidRPr="00931D71">
        <w:rPr>
          <w:rFonts w:ascii="Times New Roman" w:hAnsi="Times New Roman"/>
          <w:sz w:val="24"/>
          <w:szCs w:val="24"/>
        </w:rPr>
        <w:t>«Про ефективне використання державних коштів» (зі змінами))</w:t>
      </w:r>
    </w:p>
    <w:p w:rsidR="00DD00C2" w:rsidRPr="00DD00C2" w:rsidRDefault="000B1F80" w:rsidP="0003009B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1D7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</w:t>
      </w:r>
      <w:r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>Єдиному державному реєстрі юридичних осіб, фізичних осіб - підприємців та громадс</w:t>
      </w:r>
      <w:r w:rsidR="000C63E5">
        <w:rPr>
          <w:rFonts w:ascii="Times New Roman" w:eastAsia="Times New Roman" w:hAnsi="Times New Roman"/>
          <w:b/>
          <w:sz w:val="24"/>
          <w:szCs w:val="24"/>
          <w:lang w:eastAsia="ru-RU"/>
        </w:rPr>
        <w:t>ьких формувань, його категорія:</w:t>
      </w:r>
    </w:p>
    <w:p w:rsidR="00DD00C2" w:rsidRPr="00DD00C2" w:rsidRDefault="000252C1" w:rsidP="00310B13">
      <w:pPr>
        <w:pStyle w:val="a3"/>
        <w:tabs>
          <w:tab w:val="left" w:pos="851"/>
        </w:tabs>
        <w:spacing w:after="0" w:line="240" w:lineRule="auto"/>
        <w:ind w:left="425" w:firstLine="426"/>
        <w:contextualSpacing w:val="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Головне управління Держгеокадастру у </w:t>
      </w:r>
      <w:r w:rsidR="0035613D">
        <w:rPr>
          <w:rFonts w:ascii="Times New Roman" w:eastAsia="Times New Roman" w:hAnsi="Times New Roman"/>
          <w:sz w:val="24"/>
          <w:szCs w:val="24"/>
          <w:lang w:eastAsia="ru-RU"/>
        </w:rPr>
        <w:t>Вінницькій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області</w:t>
      </w:r>
      <w:r w:rsidR="00DD00C2" w:rsidRPr="00DD00C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D00C2" w:rsidRPr="00DD00C2" w:rsidRDefault="00DD00C2" w:rsidP="00310B13">
      <w:pPr>
        <w:pStyle w:val="a3"/>
        <w:tabs>
          <w:tab w:val="left" w:pos="851"/>
        </w:tabs>
        <w:spacing w:after="0" w:line="240" w:lineRule="auto"/>
        <w:ind w:left="425" w:firstLine="426"/>
        <w:contextualSpacing w:val="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вул. </w:t>
      </w:r>
      <w:r w:rsidR="0035613D">
        <w:rPr>
          <w:rFonts w:ascii="Times New Roman" w:eastAsia="Times New Roman" w:hAnsi="Times New Roman"/>
          <w:sz w:val="24"/>
          <w:szCs w:val="24"/>
          <w:lang w:eastAsia="ru-RU"/>
        </w:rPr>
        <w:t>Келецька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35613D">
        <w:rPr>
          <w:rFonts w:ascii="Times New Roman" w:eastAsia="Times New Roman" w:hAnsi="Times New Roman"/>
          <w:sz w:val="24"/>
          <w:szCs w:val="24"/>
          <w:lang w:eastAsia="ru-RU"/>
        </w:rPr>
        <w:t>63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, м. </w:t>
      </w:r>
      <w:r w:rsidR="0035613D">
        <w:rPr>
          <w:rFonts w:ascii="Times New Roman" w:eastAsia="Times New Roman" w:hAnsi="Times New Roman"/>
          <w:sz w:val="24"/>
          <w:szCs w:val="24"/>
          <w:lang w:eastAsia="ru-RU"/>
        </w:rPr>
        <w:t>Вінниця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35613D">
        <w:rPr>
          <w:rFonts w:ascii="Times New Roman" w:eastAsia="Times New Roman" w:hAnsi="Times New Roman"/>
          <w:sz w:val="24"/>
          <w:szCs w:val="24"/>
          <w:lang w:eastAsia="ru-RU"/>
        </w:rPr>
        <w:t xml:space="preserve"> Вінницька обл.,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5613D">
        <w:rPr>
          <w:rFonts w:ascii="Times New Roman" w:eastAsia="Times New Roman" w:hAnsi="Times New Roman"/>
          <w:sz w:val="24"/>
          <w:szCs w:val="24"/>
          <w:lang w:eastAsia="ru-RU"/>
        </w:rPr>
        <w:t>21027</w:t>
      </w:r>
      <w:r w:rsidR="000C63E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D00C2" w:rsidRPr="00DD00C2" w:rsidRDefault="0035613D" w:rsidP="00310B13">
      <w:pPr>
        <w:pStyle w:val="a3"/>
        <w:tabs>
          <w:tab w:val="left" w:pos="851"/>
        </w:tabs>
        <w:spacing w:after="0" w:line="240" w:lineRule="auto"/>
        <w:ind w:left="425" w:firstLine="426"/>
        <w:contextualSpacing w:val="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код </w:t>
      </w:r>
      <w:r w:rsidR="000C63E5">
        <w:rPr>
          <w:rFonts w:ascii="Times New Roman" w:eastAsia="Times New Roman" w:hAnsi="Times New Roman"/>
          <w:sz w:val="24"/>
          <w:szCs w:val="24"/>
          <w:lang w:eastAsia="ru-RU"/>
        </w:rPr>
        <w:t xml:space="preserve"> ЄДРПОУ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39767547</w:t>
      </w:r>
      <w:r w:rsidR="000C63E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D00C2" w:rsidRPr="00DD00C2" w:rsidRDefault="00DD00C2" w:rsidP="00310B13">
      <w:pPr>
        <w:pStyle w:val="a3"/>
        <w:tabs>
          <w:tab w:val="left" w:pos="851"/>
        </w:tabs>
        <w:spacing w:after="120" w:line="240" w:lineRule="auto"/>
        <w:ind w:left="425" w:firstLine="426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>категорія замовника – орган державної влади.</w:t>
      </w:r>
    </w:p>
    <w:p w:rsidR="00DD00C2" w:rsidRPr="00DD00C2" w:rsidRDefault="000B1F80" w:rsidP="0003009B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</w:p>
    <w:p w:rsidR="00CB0FAA" w:rsidRPr="002B4BE2" w:rsidRDefault="00310B13" w:rsidP="00310B13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CB0FAA" w:rsidRPr="002B4B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="00FC2E87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uk-UA"/>
        </w:rPr>
        <w:t>0912</w:t>
      </w:r>
      <w:r w:rsidR="000252C1" w:rsidRPr="000252C1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uk-UA"/>
        </w:rPr>
        <w:t>0000-6</w:t>
      </w:r>
      <w:r w:rsidR="002B4BE2" w:rsidRPr="002B4BE2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uk-UA"/>
        </w:rPr>
        <w:t xml:space="preserve">- </w:t>
      </w:r>
      <w:r w:rsidR="00FC2E87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uk-UA"/>
        </w:rPr>
        <w:t>Газове паливо</w:t>
      </w:r>
      <w:r w:rsidR="000252C1" w:rsidRPr="000252C1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uk-UA"/>
        </w:rPr>
        <w:t xml:space="preserve"> </w:t>
      </w:r>
      <w:r w:rsidR="002B4BE2" w:rsidRPr="002B4BE2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uk-UA"/>
        </w:rPr>
        <w:t>(</w:t>
      </w:r>
      <w:r w:rsidR="00FC2E87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uk-UA"/>
        </w:rPr>
        <w:t>природний газ)»</w:t>
      </w:r>
    </w:p>
    <w:p w:rsidR="00DD00C2" w:rsidRPr="00456EF8" w:rsidRDefault="000B1F80" w:rsidP="0003009B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</w:t>
      </w:r>
      <w:r w:rsidRPr="00456EF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закупівлі: </w:t>
      </w:r>
    </w:p>
    <w:p w:rsidR="00DD00C2" w:rsidRPr="00456EF8" w:rsidRDefault="00310B13" w:rsidP="007B0549">
      <w:pPr>
        <w:pStyle w:val="a3"/>
        <w:tabs>
          <w:tab w:val="left" w:pos="284"/>
        </w:tabs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251C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5613D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7B0549" w:rsidRPr="001251C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B054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FC2E87" w:rsidRPr="00FC2E87">
        <w:rPr>
          <w:rFonts w:ascii="Times New Roman" w:eastAsia="Times New Roman" w:hAnsi="Times New Roman"/>
          <w:sz w:val="24"/>
          <w:szCs w:val="24"/>
          <w:lang w:val="en-US" w:eastAsia="ru-RU"/>
        </w:rPr>
        <w:t>UA</w:t>
      </w:r>
      <w:r w:rsidR="00FC2E87" w:rsidRPr="00FC2E87">
        <w:rPr>
          <w:rFonts w:ascii="Times New Roman" w:eastAsia="Times New Roman" w:hAnsi="Times New Roman"/>
          <w:sz w:val="24"/>
          <w:szCs w:val="24"/>
          <w:lang w:eastAsia="ru-RU"/>
        </w:rPr>
        <w:t>-2021-09-02-010955-</w:t>
      </w:r>
      <w:r w:rsidR="00FC2E87" w:rsidRPr="00FC2E87">
        <w:rPr>
          <w:rFonts w:ascii="Times New Roman" w:eastAsia="Times New Roman" w:hAnsi="Times New Roman"/>
          <w:sz w:val="24"/>
          <w:szCs w:val="24"/>
          <w:lang w:val="en-US" w:eastAsia="ru-RU"/>
        </w:rPr>
        <w:t>a</w:t>
      </w:r>
    </w:p>
    <w:p w:rsidR="000B1F80" w:rsidRPr="00456EF8" w:rsidRDefault="00595B53" w:rsidP="008B26F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56EF8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456EF8">
        <w:rPr>
          <w:rFonts w:ascii="Times New Roman" w:hAnsi="Times New Roman"/>
          <w:sz w:val="24"/>
          <w:szCs w:val="24"/>
        </w:rPr>
        <w:t xml:space="preserve"> </w:t>
      </w:r>
    </w:p>
    <w:p w:rsidR="0035613D" w:rsidRDefault="00FC2E87" w:rsidP="000A6F49">
      <w:pPr>
        <w:pStyle w:val="a6"/>
        <w:spacing w:before="0" w:beforeAutospacing="0" w:after="0" w:afterAutospacing="0"/>
        <w:ind w:firstLine="709"/>
        <w:jc w:val="both"/>
        <w:rPr>
          <w:bCs/>
          <w:color w:val="000000"/>
          <w:lang w:val="uk-UA"/>
        </w:rPr>
      </w:pPr>
      <w:r w:rsidRPr="00FC2E87">
        <w:rPr>
          <w:bCs/>
          <w:color w:val="000000"/>
          <w:lang w:val="uk-UA"/>
        </w:rPr>
        <w:t>Фізико-хімічні показники газового палива, яке постачається Споживачу, повинні відповідати міждержавному ДСТУ 5542-87 (ГОСТ 5542-87 «Гази горючі природні для промислового і комунально-побутового призначення. Технічні умови»), положенням Кодексу газотранспортної системи, Кодексу газорозподільних систем</w:t>
      </w:r>
    </w:p>
    <w:p w:rsidR="00B12373" w:rsidRPr="003A5B92" w:rsidRDefault="00B6060F" w:rsidP="003A5B92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hanging="7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A5B92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</w:t>
      </w:r>
      <w:r w:rsidR="00B12373" w:rsidRPr="003A5B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очікуваної вартості предмета закупівлі</w:t>
      </w:r>
      <w:r w:rsidR="00C819C9" w:rsidRPr="003A5B92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00481A" w:rsidRPr="00404E80" w:rsidRDefault="007906E0" w:rsidP="0054392E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7150B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Очікувана вартість предмета закупівлі становить </w:t>
      </w:r>
      <w:r w:rsidR="00FC2E87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uk-UA"/>
        </w:rPr>
        <w:t>180 000</w:t>
      </w:r>
      <w:r w:rsidR="002B4BE2" w:rsidRPr="007150BD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uk-UA"/>
        </w:rPr>
        <w:t xml:space="preserve"> </w:t>
      </w:r>
      <w:r w:rsidRPr="007150B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грн</w:t>
      </w:r>
      <w:r w:rsidR="0036602B" w:rsidRPr="007150B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  <w:r w:rsidRPr="007150B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з ПДВ</w:t>
      </w:r>
      <w:r w:rsidR="00FC2E8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 об’ємі 9000 куб.м.</w:t>
      </w:r>
      <w:bookmarkStart w:id="0" w:name="_GoBack"/>
      <w:bookmarkEnd w:id="0"/>
      <w:r w:rsidR="00FC2E8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FC2E87" w:rsidRPr="00FC2E8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Розрахунок здійснено з урахуванням вартості товару на ринку в межах затверджених кошторисних призначеннях на 2021 рік, відповідно до пп. 2 п.1 розділу ІІ Примірної методики визначення очікуваної вартості предмета закупівлі</w:t>
      </w:r>
      <w:r w:rsidR="00FC2E8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sectPr w:rsidR="0000481A" w:rsidRPr="00404E80" w:rsidSect="007F4C79">
      <w:headerReference w:type="default" r:id="rId7"/>
      <w:pgSz w:w="11906" w:h="16838"/>
      <w:pgMar w:top="993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48F" w:rsidRDefault="0000548F" w:rsidP="009A525D">
      <w:pPr>
        <w:spacing w:after="0" w:line="240" w:lineRule="auto"/>
      </w:pPr>
      <w:r>
        <w:separator/>
      </w:r>
    </w:p>
  </w:endnote>
  <w:endnote w:type="continuationSeparator" w:id="0">
    <w:p w:rsidR="0000548F" w:rsidRDefault="0000548F" w:rsidP="009A5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krainianTimesE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48F" w:rsidRDefault="0000548F" w:rsidP="009A525D">
      <w:pPr>
        <w:spacing w:after="0" w:line="240" w:lineRule="auto"/>
      </w:pPr>
      <w:r>
        <w:separator/>
      </w:r>
    </w:p>
  </w:footnote>
  <w:footnote w:type="continuationSeparator" w:id="0">
    <w:p w:rsidR="0000548F" w:rsidRDefault="0000548F" w:rsidP="009A5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81A" w:rsidRDefault="0000481A" w:rsidP="009A525D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35613D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B76B1"/>
    <w:multiLevelType w:val="hybridMultilevel"/>
    <w:tmpl w:val="922075EC"/>
    <w:lvl w:ilvl="0" w:tplc="A3741C7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D393241"/>
    <w:multiLevelType w:val="hybridMultilevel"/>
    <w:tmpl w:val="B25E3A08"/>
    <w:lvl w:ilvl="0" w:tplc="ED92A34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644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0FB1AF4"/>
    <w:multiLevelType w:val="multilevel"/>
    <w:tmpl w:val="72D48DB6"/>
    <w:lvl w:ilvl="0">
      <w:start w:val="1"/>
      <w:numFmt w:val="none"/>
      <w:pStyle w:val="12"/>
      <w:lvlText w:val=""/>
      <w:lvlJc w:val="left"/>
      <w:pPr>
        <w:tabs>
          <w:tab w:val="num" w:pos="567"/>
        </w:tabs>
        <w:ind w:left="0" w:firstLine="567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%2)"/>
      <w:lvlJc w:val="left"/>
      <w:pPr>
        <w:tabs>
          <w:tab w:val="num" w:pos="851"/>
        </w:tabs>
        <w:ind w:left="851" w:hanging="284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russianLower"/>
      <w:lvlText w:val="%1%3.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pPr>
        <w:tabs>
          <w:tab w:val="num" w:pos="1247"/>
        </w:tabs>
        <w:ind w:left="1247" w:hanging="28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russianLower"/>
      <w:pStyle w:val="120"/>
      <w:lvlText w:val="%5."/>
      <w:lvlJc w:val="left"/>
      <w:pPr>
        <w:tabs>
          <w:tab w:val="num" w:pos="1474"/>
        </w:tabs>
        <w:ind w:left="1474" w:hanging="227"/>
      </w:pPr>
      <w:rPr>
        <w:rFonts w:hint="default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1701"/>
        </w:tabs>
        <w:ind w:left="1701" w:hanging="227"/>
      </w:pPr>
      <w:rPr>
        <w:rFonts w:ascii="Wingdings" w:hAnsi="Wingdings" w:hint="default"/>
        <w:color w:val="000000"/>
      </w:rPr>
    </w:lvl>
    <w:lvl w:ilvl="6">
      <w:start w:val="1"/>
      <w:numFmt w:val="none"/>
      <w:lvlText w:val=""/>
      <w:lvlJc w:val="left"/>
      <w:pPr>
        <w:tabs>
          <w:tab w:val="num" w:pos="1211"/>
        </w:tabs>
        <w:ind w:left="1211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346"/>
        </w:tabs>
        <w:ind w:left="1346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706"/>
        </w:tabs>
        <w:ind w:left="1706" w:hanging="1800"/>
      </w:pPr>
      <w:rPr>
        <w:rFonts w:hint="default"/>
      </w:rPr>
    </w:lvl>
  </w:abstractNum>
  <w:abstractNum w:abstractNumId="5">
    <w:nsid w:val="53B20EB9"/>
    <w:multiLevelType w:val="hybridMultilevel"/>
    <w:tmpl w:val="FCBC59FC"/>
    <w:lvl w:ilvl="0" w:tplc="73A29C6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F80"/>
    <w:rsid w:val="0000481A"/>
    <w:rsid w:val="0000548F"/>
    <w:rsid w:val="00007DAB"/>
    <w:rsid w:val="00015C3A"/>
    <w:rsid w:val="000210D2"/>
    <w:rsid w:val="000252C1"/>
    <w:rsid w:val="0003009B"/>
    <w:rsid w:val="00052530"/>
    <w:rsid w:val="000720EB"/>
    <w:rsid w:val="00080724"/>
    <w:rsid w:val="000920B4"/>
    <w:rsid w:val="000A6027"/>
    <w:rsid w:val="000A6F49"/>
    <w:rsid w:val="000B1F80"/>
    <w:rsid w:val="000C58C4"/>
    <w:rsid w:val="000C63E5"/>
    <w:rsid w:val="000D292C"/>
    <w:rsid w:val="000E29AA"/>
    <w:rsid w:val="00110561"/>
    <w:rsid w:val="001251CE"/>
    <w:rsid w:val="001478B0"/>
    <w:rsid w:val="00150D52"/>
    <w:rsid w:val="001819BC"/>
    <w:rsid w:val="001B0A74"/>
    <w:rsid w:val="001B3984"/>
    <w:rsid w:val="0025477A"/>
    <w:rsid w:val="00274606"/>
    <w:rsid w:val="002B2C45"/>
    <w:rsid w:val="002B4BE2"/>
    <w:rsid w:val="002C2982"/>
    <w:rsid w:val="00302ABA"/>
    <w:rsid w:val="00310B13"/>
    <w:rsid w:val="00313B41"/>
    <w:rsid w:val="00331D01"/>
    <w:rsid w:val="0035613D"/>
    <w:rsid w:val="0036602B"/>
    <w:rsid w:val="00370C4C"/>
    <w:rsid w:val="003866E7"/>
    <w:rsid w:val="003A5B92"/>
    <w:rsid w:val="003A756B"/>
    <w:rsid w:val="003E5B52"/>
    <w:rsid w:val="00404E80"/>
    <w:rsid w:val="004340B4"/>
    <w:rsid w:val="00444D9C"/>
    <w:rsid w:val="00456EF8"/>
    <w:rsid w:val="004742A6"/>
    <w:rsid w:val="004A362D"/>
    <w:rsid w:val="004C5515"/>
    <w:rsid w:val="004D0D97"/>
    <w:rsid w:val="004D2150"/>
    <w:rsid w:val="0054392E"/>
    <w:rsid w:val="005621FD"/>
    <w:rsid w:val="00575E3F"/>
    <w:rsid w:val="00595B53"/>
    <w:rsid w:val="005B1643"/>
    <w:rsid w:val="005B68B5"/>
    <w:rsid w:val="005C2EAF"/>
    <w:rsid w:val="005C74E3"/>
    <w:rsid w:val="005E1925"/>
    <w:rsid w:val="005E71BF"/>
    <w:rsid w:val="005F0CD0"/>
    <w:rsid w:val="006124A8"/>
    <w:rsid w:val="0062468A"/>
    <w:rsid w:val="0062731F"/>
    <w:rsid w:val="00646B55"/>
    <w:rsid w:val="006A1BE5"/>
    <w:rsid w:val="006A4ABD"/>
    <w:rsid w:val="006B0457"/>
    <w:rsid w:val="006B6803"/>
    <w:rsid w:val="006C460C"/>
    <w:rsid w:val="006C4DEA"/>
    <w:rsid w:val="006E22BA"/>
    <w:rsid w:val="00703913"/>
    <w:rsid w:val="00706046"/>
    <w:rsid w:val="007150BD"/>
    <w:rsid w:val="00767F7D"/>
    <w:rsid w:val="00777BAE"/>
    <w:rsid w:val="00786FBE"/>
    <w:rsid w:val="007906E0"/>
    <w:rsid w:val="007978FF"/>
    <w:rsid w:val="007B0549"/>
    <w:rsid w:val="007D7E90"/>
    <w:rsid w:val="007F043B"/>
    <w:rsid w:val="007F4C79"/>
    <w:rsid w:val="0083510B"/>
    <w:rsid w:val="00835FB4"/>
    <w:rsid w:val="0089728A"/>
    <w:rsid w:val="008B26F8"/>
    <w:rsid w:val="008C2D15"/>
    <w:rsid w:val="008E189B"/>
    <w:rsid w:val="00901E9E"/>
    <w:rsid w:val="00931D71"/>
    <w:rsid w:val="0096391C"/>
    <w:rsid w:val="00966E21"/>
    <w:rsid w:val="00967420"/>
    <w:rsid w:val="00987001"/>
    <w:rsid w:val="009A525D"/>
    <w:rsid w:val="00A14C1A"/>
    <w:rsid w:val="00A64826"/>
    <w:rsid w:val="00A665DE"/>
    <w:rsid w:val="00A71460"/>
    <w:rsid w:val="00A83726"/>
    <w:rsid w:val="00A8592E"/>
    <w:rsid w:val="00AD63A6"/>
    <w:rsid w:val="00B12373"/>
    <w:rsid w:val="00B17519"/>
    <w:rsid w:val="00B5375D"/>
    <w:rsid w:val="00B6060F"/>
    <w:rsid w:val="00B923E3"/>
    <w:rsid w:val="00BF32AE"/>
    <w:rsid w:val="00BF4FED"/>
    <w:rsid w:val="00C05061"/>
    <w:rsid w:val="00C13360"/>
    <w:rsid w:val="00C819C9"/>
    <w:rsid w:val="00C82857"/>
    <w:rsid w:val="00CA5D5B"/>
    <w:rsid w:val="00CB0C71"/>
    <w:rsid w:val="00CB0FAA"/>
    <w:rsid w:val="00CC3087"/>
    <w:rsid w:val="00D10FDF"/>
    <w:rsid w:val="00D20043"/>
    <w:rsid w:val="00D417A2"/>
    <w:rsid w:val="00D9634E"/>
    <w:rsid w:val="00DC3684"/>
    <w:rsid w:val="00DD00C2"/>
    <w:rsid w:val="00DE0E13"/>
    <w:rsid w:val="00E04448"/>
    <w:rsid w:val="00E04F0B"/>
    <w:rsid w:val="00E20C71"/>
    <w:rsid w:val="00E33FD8"/>
    <w:rsid w:val="00E5316E"/>
    <w:rsid w:val="00EC7002"/>
    <w:rsid w:val="00EE74B4"/>
    <w:rsid w:val="00EF25B8"/>
    <w:rsid w:val="00EF504F"/>
    <w:rsid w:val="00F13ECF"/>
    <w:rsid w:val="00F176CC"/>
    <w:rsid w:val="00F61191"/>
    <w:rsid w:val="00F61527"/>
    <w:rsid w:val="00F81C73"/>
    <w:rsid w:val="00F935F7"/>
    <w:rsid w:val="00FB3107"/>
    <w:rsid w:val="00FC2E87"/>
    <w:rsid w:val="00FF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F8882C-6684-4125-9518-095411A60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121">
    <w:name w:val="ОТ_Дог_12"/>
    <w:basedOn w:val="a"/>
    <w:link w:val="122"/>
    <w:rsid w:val="00931D71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122">
    <w:name w:val="ОТ_Дог_12 Знак"/>
    <w:link w:val="121"/>
    <w:rsid w:val="00931D71"/>
    <w:rPr>
      <w:rFonts w:ascii="Times New Roman" w:eastAsia="Times New Roman" w:hAnsi="Times New Roman" w:cs="Times New Roman CYR"/>
      <w:sz w:val="24"/>
      <w:szCs w:val="24"/>
      <w:lang w:val="uk-UA"/>
    </w:rPr>
  </w:style>
  <w:style w:type="paragraph" w:styleId="a5">
    <w:name w:val="Normal (Web)"/>
    <w:basedOn w:val="a"/>
    <w:rsid w:val="00931D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6">
    <w:name w:val="a"/>
    <w:basedOn w:val="a"/>
    <w:rsid w:val="00931D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7">
    <w:name w:val="Hyperlink"/>
    <w:rsid w:val="004742A6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9A525D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link w:val="a8"/>
    <w:uiPriority w:val="99"/>
    <w:rsid w:val="009A525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A525D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link w:val="aa"/>
    <w:uiPriority w:val="99"/>
    <w:rsid w:val="009A525D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5439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ТЭО_ОТ12"/>
    <w:basedOn w:val="a"/>
    <w:link w:val="123"/>
    <w:rsid w:val="00A665DE"/>
    <w:pPr>
      <w:widowControl w:val="0"/>
      <w:numPr>
        <w:numId w:val="6"/>
      </w:numPr>
      <w:overflowPunct w:val="0"/>
      <w:adjustRightInd w:val="0"/>
      <w:spacing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eastAsia="ru-RU"/>
    </w:rPr>
  </w:style>
  <w:style w:type="character" w:customStyle="1" w:styleId="123">
    <w:name w:val="ТЭО_ОТ12 Знак Знак"/>
    <w:link w:val="12"/>
    <w:rsid w:val="00A665DE"/>
    <w:rPr>
      <w:rFonts w:ascii="Times New Roman" w:eastAsia="Times New Roman" w:hAnsi="Times New Roman"/>
      <w:kern w:val="28"/>
      <w:sz w:val="24"/>
      <w:szCs w:val="24"/>
      <w:lang w:eastAsia="ru-RU"/>
    </w:rPr>
  </w:style>
  <w:style w:type="paragraph" w:customStyle="1" w:styleId="120">
    <w:name w:val="ОТ_Дог_12_Мар а."/>
    <w:basedOn w:val="a"/>
    <w:rsid w:val="00A665DE"/>
    <w:pPr>
      <w:widowControl w:val="0"/>
      <w:numPr>
        <w:ilvl w:val="4"/>
        <w:numId w:val="6"/>
      </w:numPr>
      <w:overflowPunct w:val="0"/>
      <w:adjustRightInd w:val="0"/>
      <w:spacing w:after="0" w:line="240" w:lineRule="auto"/>
    </w:pPr>
    <w:rPr>
      <w:rFonts w:ascii="Times New Roman" w:eastAsia="Times New Roman" w:hAnsi="Times New Roman" w:cs="UkrainianTimesET"/>
      <w:kern w:val="28"/>
      <w:sz w:val="24"/>
      <w:szCs w:val="24"/>
      <w:lang w:eastAsia="ru-RU"/>
    </w:rPr>
  </w:style>
  <w:style w:type="paragraph" w:customStyle="1" w:styleId="1">
    <w:name w:val="Обычный1"/>
    <w:rsid w:val="00A665DE"/>
    <w:pPr>
      <w:ind w:firstLine="720"/>
      <w:jc w:val="both"/>
    </w:pPr>
    <w:rPr>
      <w:rFonts w:ascii="Times New Roman" w:eastAsia="Times New Roman" w:hAnsi="Times New Roman"/>
      <w:sz w:val="28"/>
      <w:lang w:val="uk-UA"/>
    </w:rPr>
  </w:style>
  <w:style w:type="paragraph" w:styleId="ad">
    <w:name w:val="Balloon Text"/>
    <w:basedOn w:val="a"/>
    <w:link w:val="ae"/>
    <w:uiPriority w:val="99"/>
    <w:semiHidden/>
    <w:unhideWhenUsed/>
    <w:rsid w:val="00777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77BAE"/>
    <w:rPr>
      <w:rFonts w:ascii="Segoe UI" w:hAnsi="Segoe UI" w:cs="Segoe UI"/>
      <w:sz w:val="18"/>
      <w:szCs w:val="1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210</Words>
  <Characters>1542</Characters>
  <Application>Microsoft Office Word</Application>
  <DocSecurity>0</DocSecurity>
  <Lines>26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2800-shvetss</dc:creator>
  <cp:lastModifiedBy>Наталія Килівник</cp:lastModifiedBy>
  <cp:revision>28</cp:revision>
  <cp:lastPrinted>2021-08-10T06:02:00Z</cp:lastPrinted>
  <dcterms:created xsi:type="dcterms:W3CDTF">2021-07-20T07:40:00Z</dcterms:created>
  <dcterms:modified xsi:type="dcterms:W3CDTF">2021-09-06T05:15:00Z</dcterms:modified>
</cp:coreProperties>
</file>