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931D71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:rsidR="00DD00C2" w:rsidRPr="00DD00C2" w:rsidRDefault="000252C1" w:rsidP="00310B13">
      <w:pPr>
        <w:pStyle w:val="a3"/>
        <w:tabs>
          <w:tab w:val="left" w:pos="851"/>
        </w:tabs>
        <w:spacing w:after="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Головне управління Держгеокадастру у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Вінницькій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області</w:t>
      </w:r>
      <w:r w:rsidR="00DD00C2" w:rsidRPr="00DD00C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D00C2" w:rsidRPr="00DD00C2" w:rsidRDefault="00DD00C2" w:rsidP="00310B13">
      <w:pPr>
        <w:pStyle w:val="a3"/>
        <w:tabs>
          <w:tab w:val="left" w:pos="851"/>
        </w:tabs>
        <w:spacing w:after="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Келецька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63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м.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Вінниця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 xml:space="preserve"> Вінницька обл.,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21027</w:t>
      </w:r>
      <w:r w:rsidR="000C63E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D00C2" w:rsidRPr="00DD00C2" w:rsidRDefault="0035613D" w:rsidP="00310B13">
      <w:pPr>
        <w:pStyle w:val="a3"/>
        <w:tabs>
          <w:tab w:val="left" w:pos="851"/>
        </w:tabs>
        <w:spacing w:after="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код </w:t>
      </w:r>
      <w:r w:rsidR="000C63E5">
        <w:rPr>
          <w:rFonts w:ascii="Times New Roman" w:eastAsia="Times New Roman" w:hAnsi="Times New Roman"/>
          <w:sz w:val="24"/>
          <w:szCs w:val="24"/>
          <w:lang w:eastAsia="ru-RU"/>
        </w:rPr>
        <w:t xml:space="preserve"> ЄДРПОУ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39767547</w:t>
      </w:r>
      <w:r w:rsidR="000C63E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D00C2" w:rsidRPr="00DD00C2" w:rsidRDefault="00DD00C2" w:rsidP="00310B13">
      <w:pPr>
        <w:pStyle w:val="a3"/>
        <w:tabs>
          <w:tab w:val="left" w:pos="851"/>
        </w:tabs>
        <w:spacing w:after="12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категорія замовника – орган державної влади.</w:t>
      </w:r>
    </w:p>
    <w:p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CB0FAA" w:rsidRPr="002B4BE2" w:rsidRDefault="00310B13" w:rsidP="00310B1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CB0FAA" w:rsidRPr="002B4B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FC2E87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0912</w:t>
      </w:r>
      <w:r w:rsidR="000252C1" w:rsidRPr="000252C1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0000-6</w:t>
      </w:r>
      <w:r w:rsidR="002B4BE2" w:rsidRPr="002B4BE2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- </w:t>
      </w:r>
      <w:r w:rsidR="00FC2E87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Газове паливо</w:t>
      </w:r>
      <w:r w:rsidR="000252C1" w:rsidRPr="000252C1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 </w:t>
      </w:r>
      <w:r w:rsidR="002B4BE2" w:rsidRPr="002B4BE2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(</w:t>
      </w:r>
      <w:r w:rsidR="00FC2E87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природний газ)»</w:t>
      </w:r>
    </w:p>
    <w:p w:rsidR="00DD00C2" w:rsidRPr="00456EF8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</w:p>
    <w:p w:rsidR="00DD00C2" w:rsidRPr="00B314E2" w:rsidRDefault="00310B13" w:rsidP="007B0549">
      <w:pPr>
        <w:pStyle w:val="a3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1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B0549" w:rsidRPr="001251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B054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E70A1">
        <w:rPr>
          <w:rFonts w:ascii="Times New Roman" w:eastAsia="Times New Roman" w:hAnsi="Times New Roman"/>
          <w:sz w:val="24"/>
          <w:szCs w:val="24"/>
          <w:lang w:val="en-US" w:eastAsia="ru-RU"/>
        </w:rPr>
        <w:t>UA-202</w:t>
      </w:r>
      <w:r w:rsidR="00BE70A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E70A1">
        <w:rPr>
          <w:rFonts w:ascii="Times New Roman" w:eastAsia="Times New Roman" w:hAnsi="Times New Roman"/>
          <w:sz w:val="24"/>
          <w:szCs w:val="24"/>
          <w:lang w:val="en-US" w:eastAsia="ru-RU"/>
        </w:rPr>
        <w:t>-12</w:t>
      </w:r>
      <w:r w:rsidR="00B314E2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="00BE70A1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BE70A1">
        <w:rPr>
          <w:rFonts w:ascii="Times New Roman" w:eastAsia="Times New Roman" w:hAnsi="Times New Roman"/>
          <w:sz w:val="24"/>
          <w:szCs w:val="24"/>
          <w:lang w:val="en-US" w:eastAsia="ru-RU"/>
        </w:rPr>
        <w:t>-016107</w:t>
      </w:r>
      <w:r w:rsidR="00B314E2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="00B314E2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0B1F80" w:rsidRPr="00456EF8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56EF8">
        <w:rPr>
          <w:rFonts w:ascii="Times New Roman" w:hAnsi="Times New Roman"/>
          <w:sz w:val="24"/>
          <w:szCs w:val="24"/>
        </w:rPr>
        <w:t xml:space="preserve"> </w:t>
      </w:r>
    </w:p>
    <w:p w:rsidR="0035613D" w:rsidRDefault="00FC2E87" w:rsidP="000A6F4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  <w:lang w:val="uk-UA"/>
        </w:rPr>
      </w:pPr>
      <w:r w:rsidRPr="00FC2E87">
        <w:rPr>
          <w:bCs/>
          <w:color w:val="000000"/>
          <w:lang w:val="uk-UA"/>
        </w:rPr>
        <w:t>Фізико-хімічні показники газового палива, яке постачається Споживачу, повинні відповідати міждержавному ДСТУ 5542-87 (ГОСТ 5542-87 «Гази горючі природні для промислового і комунально-побутового призначення. Технічні умови»), положенням Кодексу газотранспортної системи, Кодексу газорозподільних систем</w:t>
      </w:r>
    </w:p>
    <w:p w:rsidR="00B12373" w:rsidRPr="003A5B92" w:rsidRDefault="00B6060F" w:rsidP="003A5B9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hanging="7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5B9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3A5B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3A5B9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8569A" w:rsidRPr="00404E80" w:rsidRDefault="007906E0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150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Очікувана вартість предмета закупівлі становить </w:t>
      </w:r>
      <w:r w:rsidR="00A94CEB" w:rsidRPr="00A94CEB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Закупівля здійснюється для</w:t>
      </w:r>
      <w:r w:rsidR="00BE70A1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 потреб на січень-березень 2023 рік - в об'ємі 5 тис.куб.м. на суму 82769,45 грн.</w:t>
      </w:r>
      <w:r w:rsidR="00A94CEB" w:rsidRPr="00A94CEB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  </w:t>
      </w:r>
      <w:r w:rsidRPr="007150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 ПДВ</w:t>
      </w:r>
      <w:r w:rsidR="00FC2E8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22E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856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 ціною 1</w:t>
      </w:r>
      <w:r w:rsidR="00BE70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6,55389</w:t>
      </w:r>
      <w:r w:rsidR="00122E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грн за 1000 м. куб. з урах</w:t>
      </w:r>
      <w:r w:rsidR="004856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уванням ПДВ</w:t>
      </w:r>
      <w:r w:rsidR="00BE70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B314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22E5F" w:rsidRPr="00122E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Визначення очікуваної кількості предмета закупівлі обумовлено аналізом споживання (річного та місячного</w:t>
      </w:r>
      <w:r w:rsidR="00122E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 природного газу відповідних періоді</w:t>
      </w:r>
      <w:r w:rsidR="00BE70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минулих років (січень-березень) 2020-2022</w:t>
      </w:r>
      <w:r w:rsidR="00122E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р.р.</w:t>
      </w:r>
      <w:r w:rsidR="00122E5F" w:rsidRPr="00122E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8569A" w:rsidRPr="004856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Враховуючи пониження температури зовнішнього повітря та початок опалювального сезону 2021/2022 років з метою запобігання негативним наслідкам, які стануться через відсутність опалення,  відповідно до підписаного Меморандуму про взаєморозуміння щодо врегулювання проблемних  питань у сфері постачання теплової енергії та постачання гарячої води в опалювальному періоді 2021/2022 рр. від 30 вересня  2021р., розпорядження КМУ від 11 жовтня 2021р. №1234-р  «Деякі питання діяльності АТ «Національна акціонерна компанія «Нафтогаз України», протоколу засідання №15/09-21 від 12 жовтня 2021 р. Експертної комісії ДСНС України з  визначення рівнів та класів надзвичайних сит</w:t>
      </w:r>
      <w:r w:rsidR="00BE70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уацій, замовником застосовується</w:t>
      </w:r>
      <w:r w:rsidR="0048569A" w:rsidRPr="004856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BE70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відкриті торги</w:t>
      </w:r>
      <w:r w:rsidR="000376F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 особливостями</w:t>
      </w:r>
      <w:bookmarkStart w:id="0" w:name="_GoBack"/>
      <w:bookmarkEnd w:id="0"/>
      <w:r w:rsidR="0048569A" w:rsidRPr="004856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sectPr w:rsidR="0048569A" w:rsidRPr="00404E80" w:rsidSect="007F4C79">
      <w:headerReference w:type="default" r:id="rId7"/>
      <w:pgSz w:w="11906" w:h="16838"/>
      <w:pgMar w:top="993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7F5" w:rsidRDefault="00E727F5" w:rsidP="009A525D">
      <w:pPr>
        <w:spacing w:after="0" w:line="240" w:lineRule="auto"/>
      </w:pPr>
      <w:r>
        <w:separator/>
      </w:r>
    </w:p>
  </w:endnote>
  <w:endnote w:type="continuationSeparator" w:id="0">
    <w:p w:rsidR="00E727F5" w:rsidRDefault="00E727F5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7F5" w:rsidRDefault="00E727F5" w:rsidP="009A525D">
      <w:pPr>
        <w:spacing w:after="0" w:line="240" w:lineRule="auto"/>
      </w:pPr>
      <w:r>
        <w:separator/>
      </w:r>
    </w:p>
  </w:footnote>
  <w:footnote w:type="continuationSeparator" w:id="0">
    <w:p w:rsidR="00E727F5" w:rsidRDefault="00E727F5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81A" w:rsidRDefault="0000481A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5613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0FB1AF4"/>
    <w:multiLevelType w:val="multilevel"/>
    <w:tmpl w:val="72D48DB6"/>
    <w:lvl w:ilvl="0">
      <w:start w:val="1"/>
      <w:numFmt w:val="none"/>
      <w:pStyle w:val="12"/>
      <w:lvlText w:val="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%2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1%3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pStyle w:val="120"/>
      <w:lvlText w:val="%5."/>
      <w:lvlJc w:val="left"/>
      <w:pPr>
        <w:tabs>
          <w:tab w:val="num" w:pos="1474"/>
        </w:tabs>
        <w:ind w:left="1474" w:hanging="227"/>
      </w:pPr>
      <w:rPr>
        <w:rFonts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27"/>
      </w:pPr>
      <w:rPr>
        <w:rFonts w:ascii="Wingdings" w:hAnsi="Wingdings" w:hint="default"/>
        <w:color w:val="000000"/>
      </w:rPr>
    </w:lvl>
    <w:lvl w:ilvl="6">
      <w:start w:val="1"/>
      <w:numFmt w:val="none"/>
      <w:lvlText w:val=""/>
      <w:lvlJc w:val="left"/>
      <w:pPr>
        <w:tabs>
          <w:tab w:val="num" w:pos="1211"/>
        </w:tabs>
        <w:ind w:left="121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46"/>
        </w:tabs>
        <w:ind w:left="1346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6"/>
        </w:tabs>
        <w:ind w:left="1706" w:hanging="1800"/>
      </w:pPr>
      <w:rPr>
        <w:rFonts w:hint="default"/>
      </w:rPr>
    </w:lvl>
  </w:abstractNum>
  <w:abstractNum w:abstractNumId="5" w15:restartNumberingAfterBreak="0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0481A"/>
    <w:rsid w:val="0000548F"/>
    <w:rsid w:val="00007DAB"/>
    <w:rsid w:val="00015C3A"/>
    <w:rsid w:val="000210D2"/>
    <w:rsid w:val="000252C1"/>
    <w:rsid w:val="0003009B"/>
    <w:rsid w:val="000376F6"/>
    <w:rsid w:val="00052530"/>
    <w:rsid w:val="000720EB"/>
    <w:rsid w:val="00080724"/>
    <w:rsid w:val="000920B4"/>
    <w:rsid w:val="000A6027"/>
    <w:rsid w:val="000A6F49"/>
    <w:rsid w:val="000B1F80"/>
    <w:rsid w:val="000C58C4"/>
    <w:rsid w:val="000C63E5"/>
    <w:rsid w:val="000D292C"/>
    <w:rsid w:val="000E29AA"/>
    <w:rsid w:val="00110561"/>
    <w:rsid w:val="00122E5F"/>
    <w:rsid w:val="001251CE"/>
    <w:rsid w:val="00130372"/>
    <w:rsid w:val="001478B0"/>
    <w:rsid w:val="00150D52"/>
    <w:rsid w:val="001819BC"/>
    <w:rsid w:val="001B0A74"/>
    <w:rsid w:val="001B3984"/>
    <w:rsid w:val="001F33F1"/>
    <w:rsid w:val="0025477A"/>
    <w:rsid w:val="00274606"/>
    <w:rsid w:val="002B2C45"/>
    <w:rsid w:val="002B4BE2"/>
    <w:rsid w:val="002C2982"/>
    <w:rsid w:val="00302ABA"/>
    <w:rsid w:val="00310B13"/>
    <w:rsid w:val="00313B41"/>
    <w:rsid w:val="00331D01"/>
    <w:rsid w:val="0035613D"/>
    <w:rsid w:val="0036602B"/>
    <w:rsid w:val="00370C4C"/>
    <w:rsid w:val="003866E7"/>
    <w:rsid w:val="003A5B92"/>
    <w:rsid w:val="003A756B"/>
    <w:rsid w:val="003B47D6"/>
    <w:rsid w:val="003E5B52"/>
    <w:rsid w:val="00404E80"/>
    <w:rsid w:val="004340B4"/>
    <w:rsid w:val="00444D9C"/>
    <w:rsid w:val="0045611D"/>
    <w:rsid w:val="00456EF8"/>
    <w:rsid w:val="004742A6"/>
    <w:rsid w:val="0048569A"/>
    <w:rsid w:val="004A362D"/>
    <w:rsid w:val="004C5515"/>
    <w:rsid w:val="004D0D97"/>
    <w:rsid w:val="004D2150"/>
    <w:rsid w:val="0054392E"/>
    <w:rsid w:val="0055586B"/>
    <w:rsid w:val="005621FD"/>
    <w:rsid w:val="00575E3F"/>
    <w:rsid w:val="00595B53"/>
    <w:rsid w:val="005B1643"/>
    <w:rsid w:val="005B68B5"/>
    <w:rsid w:val="005C2EAF"/>
    <w:rsid w:val="005C74E3"/>
    <w:rsid w:val="005E1925"/>
    <w:rsid w:val="005E71BF"/>
    <w:rsid w:val="005F0CD0"/>
    <w:rsid w:val="006124A8"/>
    <w:rsid w:val="0062468A"/>
    <w:rsid w:val="0062731F"/>
    <w:rsid w:val="00634864"/>
    <w:rsid w:val="00646B55"/>
    <w:rsid w:val="006A1BE5"/>
    <w:rsid w:val="006A4ABD"/>
    <w:rsid w:val="006B0457"/>
    <w:rsid w:val="006B6803"/>
    <w:rsid w:val="006C06E3"/>
    <w:rsid w:val="006C460C"/>
    <w:rsid w:val="006C4DEA"/>
    <w:rsid w:val="006E22BA"/>
    <w:rsid w:val="00703913"/>
    <w:rsid w:val="00706046"/>
    <w:rsid w:val="007150BD"/>
    <w:rsid w:val="00767F7D"/>
    <w:rsid w:val="00777BAE"/>
    <w:rsid w:val="00786FBE"/>
    <w:rsid w:val="007906E0"/>
    <w:rsid w:val="007978FF"/>
    <w:rsid w:val="007B0549"/>
    <w:rsid w:val="007D7E90"/>
    <w:rsid w:val="007F043B"/>
    <w:rsid w:val="007F4C79"/>
    <w:rsid w:val="0083510B"/>
    <w:rsid w:val="00835FB4"/>
    <w:rsid w:val="0089728A"/>
    <w:rsid w:val="008B26F8"/>
    <w:rsid w:val="008C2D15"/>
    <w:rsid w:val="008E189B"/>
    <w:rsid w:val="00901E9E"/>
    <w:rsid w:val="00931D71"/>
    <w:rsid w:val="0096391C"/>
    <w:rsid w:val="00966E21"/>
    <w:rsid w:val="00967420"/>
    <w:rsid w:val="00984841"/>
    <w:rsid w:val="00987001"/>
    <w:rsid w:val="009A525D"/>
    <w:rsid w:val="00A14C1A"/>
    <w:rsid w:val="00A64826"/>
    <w:rsid w:val="00A665DE"/>
    <w:rsid w:val="00A71460"/>
    <w:rsid w:val="00A83726"/>
    <w:rsid w:val="00A8592E"/>
    <w:rsid w:val="00A94CEB"/>
    <w:rsid w:val="00AD63A6"/>
    <w:rsid w:val="00B12373"/>
    <w:rsid w:val="00B17519"/>
    <w:rsid w:val="00B314E2"/>
    <w:rsid w:val="00B5375D"/>
    <w:rsid w:val="00B6060F"/>
    <w:rsid w:val="00B923E3"/>
    <w:rsid w:val="00BC3CA1"/>
    <w:rsid w:val="00BE70A1"/>
    <w:rsid w:val="00BF32AE"/>
    <w:rsid w:val="00BF4FED"/>
    <w:rsid w:val="00C05061"/>
    <w:rsid w:val="00C13360"/>
    <w:rsid w:val="00C819C9"/>
    <w:rsid w:val="00C82857"/>
    <w:rsid w:val="00CA5D5B"/>
    <w:rsid w:val="00CB0C71"/>
    <w:rsid w:val="00CB0FAA"/>
    <w:rsid w:val="00CC3087"/>
    <w:rsid w:val="00D10FDF"/>
    <w:rsid w:val="00D20043"/>
    <w:rsid w:val="00D417A2"/>
    <w:rsid w:val="00D51C8A"/>
    <w:rsid w:val="00D9634E"/>
    <w:rsid w:val="00DC3684"/>
    <w:rsid w:val="00DD00C2"/>
    <w:rsid w:val="00DE0E13"/>
    <w:rsid w:val="00E04448"/>
    <w:rsid w:val="00E04F0B"/>
    <w:rsid w:val="00E20C71"/>
    <w:rsid w:val="00E33FD8"/>
    <w:rsid w:val="00E5316E"/>
    <w:rsid w:val="00E727F5"/>
    <w:rsid w:val="00EC7002"/>
    <w:rsid w:val="00EE74B4"/>
    <w:rsid w:val="00EF25B8"/>
    <w:rsid w:val="00EF504F"/>
    <w:rsid w:val="00F13ECF"/>
    <w:rsid w:val="00F176CC"/>
    <w:rsid w:val="00F61191"/>
    <w:rsid w:val="00F61527"/>
    <w:rsid w:val="00F81C73"/>
    <w:rsid w:val="00F935F7"/>
    <w:rsid w:val="00FB3107"/>
    <w:rsid w:val="00FC2E87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6DB8"/>
  <w15:docId w15:val="{8653F14A-7547-4D16-8D3F-841AD9A2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77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77BAE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Інна Мазур</cp:lastModifiedBy>
  <cp:revision>35</cp:revision>
  <cp:lastPrinted>2021-08-10T06:02:00Z</cp:lastPrinted>
  <dcterms:created xsi:type="dcterms:W3CDTF">2021-07-20T07:40:00Z</dcterms:created>
  <dcterms:modified xsi:type="dcterms:W3CDTF">2022-12-20T09:46:00Z</dcterms:modified>
</cp:coreProperties>
</file>