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DD00C2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Вінницькій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DD0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proofErr w:type="spellStart"/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Келецька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Вінниця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Вінницька обл.,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21027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35613D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 xml:space="preserve">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39767547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2B4BE2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B0FAA" w:rsidRPr="002B4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0912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0000-6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- 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Газове паливо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природний газ)»</w:t>
      </w:r>
    </w:p>
    <w:p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:rsidR="00DD00C2" w:rsidRPr="00B314E2" w:rsidRDefault="00310B13" w:rsidP="007B0549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0549"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05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314E2">
        <w:rPr>
          <w:rFonts w:ascii="Times New Roman" w:eastAsia="Times New Roman" w:hAnsi="Times New Roman"/>
          <w:sz w:val="24"/>
          <w:szCs w:val="24"/>
          <w:lang w:val="en-US" w:eastAsia="ru-RU"/>
        </w:rPr>
        <w:t>UA-2021-11-</w:t>
      </w:r>
      <w:r w:rsidR="00B314E2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B314E2">
        <w:rPr>
          <w:rFonts w:ascii="Times New Roman" w:eastAsia="Times New Roman" w:hAnsi="Times New Roman"/>
          <w:sz w:val="24"/>
          <w:szCs w:val="24"/>
          <w:lang w:val="en-US" w:eastAsia="ru-RU"/>
        </w:rPr>
        <w:t>-01</w:t>
      </w:r>
      <w:r w:rsidR="00B314E2">
        <w:rPr>
          <w:rFonts w:ascii="Times New Roman" w:eastAsia="Times New Roman" w:hAnsi="Times New Roman"/>
          <w:sz w:val="24"/>
          <w:szCs w:val="24"/>
          <w:lang w:eastAsia="ru-RU"/>
        </w:rPr>
        <w:t>2704</w:t>
      </w:r>
      <w:r w:rsidR="00B314E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B314E2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:rsidR="0035613D" w:rsidRDefault="00FC2E87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FC2E87">
        <w:rPr>
          <w:bCs/>
          <w:color w:val="000000"/>
          <w:lang w:val="uk-UA"/>
        </w:rPr>
        <w:t>Фізико-хімічні показники газового палива, яке постачається Споживачу, повинні відповідати міждержавному ДСТУ 5542-87 (ГОСТ 5542-87 «Гази горючі природні для промислового і комунально-побутового призначення. Технічні умови»), положенням Кодексу газотранспортної системи, Кодексу газорозподільних систем</w:t>
      </w:r>
    </w:p>
    <w:p w:rsidR="00B12373" w:rsidRPr="003A5B92" w:rsidRDefault="00B6060F" w:rsidP="003A5B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8569A" w:rsidRPr="00404E80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становить </w:t>
      </w:r>
      <w:r w:rsidR="00A94CEB" w:rsidRPr="00A94CE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Закупівля здійснюється для</w:t>
      </w:r>
      <w:r w:rsidR="00B314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потреб на 2021 рік - в об'ємі 4 </w:t>
      </w:r>
      <w:proofErr w:type="spellStart"/>
      <w:r w:rsidR="00B314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тис.куб.м</w:t>
      </w:r>
      <w:proofErr w:type="spellEnd"/>
      <w:r w:rsidR="00B314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. на суму 66216</w:t>
      </w:r>
      <w:r w:rsidR="00A94CEB" w:rsidRPr="00A94CE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грн., для потреб на 2022 р.- в об'ємі 14 </w:t>
      </w:r>
      <w:proofErr w:type="spellStart"/>
      <w:r w:rsidR="00A94CEB" w:rsidRPr="00A94CE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тис.куб.м</w:t>
      </w:r>
      <w:proofErr w:type="spellEnd"/>
      <w:r w:rsidR="00A94CEB" w:rsidRPr="00A94CE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. на суму 231756 </w:t>
      </w:r>
      <w:proofErr w:type="spellStart"/>
      <w:r w:rsidR="00A94CEB" w:rsidRPr="00A94CE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грн</w:t>
      </w:r>
      <w:proofErr w:type="spellEnd"/>
      <w:r w:rsidR="00A94CEB" w:rsidRPr="00A94CE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 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 ПДВ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856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 ціною 1</w:t>
      </w:r>
      <w:r w:rsid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6,554 </w:t>
      </w:r>
      <w:proofErr w:type="spellStart"/>
      <w:r w:rsid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proofErr w:type="spellEnd"/>
      <w:r w:rsid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 1000 м. куб. з урах</w:t>
      </w:r>
      <w:r w:rsidR="004856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уванням ПДВ</w:t>
      </w:r>
      <w:r w:rsidR="00D51C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B31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Всього сума договору -297972 грн. </w:t>
      </w:r>
      <w:r w:rsidR="00122E5F" w:rsidRP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Визначення очікуваної кількості предмета закупівлі обумовлено аналізом споживання (річного та місячного</w:t>
      </w:r>
      <w:r w:rsid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природного газу відповідних періодів минулих років (жовтень-грудень) 2018-2020 </w:t>
      </w:r>
      <w:proofErr w:type="spellStart"/>
      <w:r w:rsid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р.р</w:t>
      </w:r>
      <w:proofErr w:type="spellEnd"/>
      <w:r w:rsid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122E5F" w:rsidRPr="00122E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8569A" w:rsidRPr="004856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Враховуючи пониження температури зовнішнього повітря та початок опалювального сезону 2021/2022 років з метою запобігання негативним наслідкам, які стануться через відсутність опалення,  відповідно до підписаного Меморандуму про взаєморозуміння щодо врегулювання проблемних  питань у сфері постачання теплової енергії та постачання гарячої води в опалювальному періоді 2021/2022 рр. від 30 вересня  2021р., розпорядження КМУ від 11 жовтня 2021р. №1234-р  «Деякі питання діяльності АТ «Національна акціонерна компанія «Нафтогаз України», протоколу засідання №15/09-21 від 12 жовтня 2021 р. Експертної комісії ДСНС України з  визначення рівнів та класів надзвичайних ситуацій, замовником застосовується переговорна процедура закупівлі (скорочена). </w:t>
      </w:r>
    </w:p>
    <w:sectPr w:rsidR="0048569A" w:rsidRPr="00404E80" w:rsidSect="007F4C79">
      <w:headerReference w:type="default" r:id="rId8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E8" w:rsidRDefault="000A5BE8" w:rsidP="009A525D">
      <w:pPr>
        <w:spacing w:after="0" w:line="240" w:lineRule="auto"/>
      </w:pPr>
      <w:r>
        <w:separator/>
      </w:r>
    </w:p>
  </w:endnote>
  <w:endnote w:type="continuationSeparator" w:id="0">
    <w:p w:rsidR="000A5BE8" w:rsidRDefault="000A5BE8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E8" w:rsidRDefault="000A5BE8" w:rsidP="009A525D">
      <w:pPr>
        <w:spacing w:after="0" w:line="240" w:lineRule="auto"/>
      </w:pPr>
      <w:r>
        <w:separator/>
      </w:r>
    </w:p>
  </w:footnote>
  <w:footnote w:type="continuationSeparator" w:id="0">
    <w:p w:rsidR="000A5BE8" w:rsidRDefault="000A5BE8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61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548F"/>
    <w:rsid w:val="00007DAB"/>
    <w:rsid w:val="00015C3A"/>
    <w:rsid w:val="000210D2"/>
    <w:rsid w:val="000252C1"/>
    <w:rsid w:val="0003009B"/>
    <w:rsid w:val="00052530"/>
    <w:rsid w:val="000720EB"/>
    <w:rsid w:val="00080724"/>
    <w:rsid w:val="000920B4"/>
    <w:rsid w:val="000A5BE8"/>
    <w:rsid w:val="000A6027"/>
    <w:rsid w:val="000A6F49"/>
    <w:rsid w:val="000B1F80"/>
    <w:rsid w:val="000C58C4"/>
    <w:rsid w:val="000C63E5"/>
    <w:rsid w:val="000D292C"/>
    <w:rsid w:val="000E29AA"/>
    <w:rsid w:val="00110561"/>
    <w:rsid w:val="00122E5F"/>
    <w:rsid w:val="001251CE"/>
    <w:rsid w:val="00130372"/>
    <w:rsid w:val="001478B0"/>
    <w:rsid w:val="00150D52"/>
    <w:rsid w:val="001819BC"/>
    <w:rsid w:val="001B0A74"/>
    <w:rsid w:val="001B3984"/>
    <w:rsid w:val="001F33F1"/>
    <w:rsid w:val="0025477A"/>
    <w:rsid w:val="00274606"/>
    <w:rsid w:val="002B2C45"/>
    <w:rsid w:val="002B4BE2"/>
    <w:rsid w:val="002C2982"/>
    <w:rsid w:val="00302ABA"/>
    <w:rsid w:val="00310B13"/>
    <w:rsid w:val="00313B41"/>
    <w:rsid w:val="00331D01"/>
    <w:rsid w:val="0035613D"/>
    <w:rsid w:val="0036602B"/>
    <w:rsid w:val="00370C4C"/>
    <w:rsid w:val="003866E7"/>
    <w:rsid w:val="003A5B92"/>
    <w:rsid w:val="003A756B"/>
    <w:rsid w:val="003E5B52"/>
    <w:rsid w:val="00404E80"/>
    <w:rsid w:val="004340B4"/>
    <w:rsid w:val="00444D9C"/>
    <w:rsid w:val="0045611D"/>
    <w:rsid w:val="00456EF8"/>
    <w:rsid w:val="004742A6"/>
    <w:rsid w:val="0048569A"/>
    <w:rsid w:val="004A362D"/>
    <w:rsid w:val="004C5515"/>
    <w:rsid w:val="004D0D97"/>
    <w:rsid w:val="004D2150"/>
    <w:rsid w:val="0054392E"/>
    <w:rsid w:val="0055586B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5F0CD0"/>
    <w:rsid w:val="006124A8"/>
    <w:rsid w:val="0062468A"/>
    <w:rsid w:val="0062731F"/>
    <w:rsid w:val="00634864"/>
    <w:rsid w:val="00646B55"/>
    <w:rsid w:val="006A1BE5"/>
    <w:rsid w:val="006A4ABD"/>
    <w:rsid w:val="006B0457"/>
    <w:rsid w:val="006B6803"/>
    <w:rsid w:val="006C06E3"/>
    <w:rsid w:val="006C460C"/>
    <w:rsid w:val="006C4DEA"/>
    <w:rsid w:val="006E22BA"/>
    <w:rsid w:val="00703913"/>
    <w:rsid w:val="00706046"/>
    <w:rsid w:val="007150BD"/>
    <w:rsid w:val="00767F7D"/>
    <w:rsid w:val="00777BAE"/>
    <w:rsid w:val="00786FBE"/>
    <w:rsid w:val="007906E0"/>
    <w:rsid w:val="007978FF"/>
    <w:rsid w:val="007B0549"/>
    <w:rsid w:val="007D7E90"/>
    <w:rsid w:val="007F043B"/>
    <w:rsid w:val="007F4C79"/>
    <w:rsid w:val="0083510B"/>
    <w:rsid w:val="00835FB4"/>
    <w:rsid w:val="0089728A"/>
    <w:rsid w:val="008B26F8"/>
    <w:rsid w:val="008C2D15"/>
    <w:rsid w:val="008E189B"/>
    <w:rsid w:val="00901E9E"/>
    <w:rsid w:val="00931D71"/>
    <w:rsid w:val="00961106"/>
    <w:rsid w:val="0096391C"/>
    <w:rsid w:val="00966E21"/>
    <w:rsid w:val="00967420"/>
    <w:rsid w:val="00984841"/>
    <w:rsid w:val="00987001"/>
    <w:rsid w:val="009A525D"/>
    <w:rsid w:val="00A14C1A"/>
    <w:rsid w:val="00A64826"/>
    <w:rsid w:val="00A665DE"/>
    <w:rsid w:val="00A71460"/>
    <w:rsid w:val="00A83726"/>
    <w:rsid w:val="00A8592E"/>
    <w:rsid w:val="00A94CEB"/>
    <w:rsid w:val="00AD63A6"/>
    <w:rsid w:val="00B12373"/>
    <w:rsid w:val="00B17519"/>
    <w:rsid w:val="00B314E2"/>
    <w:rsid w:val="00B5375D"/>
    <w:rsid w:val="00B6060F"/>
    <w:rsid w:val="00B923E3"/>
    <w:rsid w:val="00BC3CA1"/>
    <w:rsid w:val="00BF32AE"/>
    <w:rsid w:val="00BF4FED"/>
    <w:rsid w:val="00C05061"/>
    <w:rsid w:val="00C13360"/>
    <w:rsid w:val="00C819C9"/>
    <w:rsid w:val="00C82857"/>
    <w:rsid w:val="00CA5D5B"/>
    <w:rsid w:val="00CB0C71"/>
    <w:rsid w:val="00CB0FAA"/>
    <w:rsid w:val="00CC3087"/>
    <w:rsid w:val="00D10FDF"/>
    <w:rsid w:val="00D20043"/>
    <w:rsid w:val="00D417A2"/>
    <w:rsid w:val="00D51C8A"/>
    <w:rsid w:val="00D9634E"/>
    <w:rsid w:val="00DC3684"/>
    <w:rsid w:val="00DD00C2"/>
    <w:rsid w:val="00DE0E13"/>
    <w:rsid w:val="00E04448"/>
    <w:rsid w:val="00E04F0B"/>
    <w:rsid w:val="00E20C71"/>
    <w:rsid w:val="00E33FD8"/>
    <w:rsid w:val="00E5316E"/>
    <w:rsid w:val="00EC7002"/>
    <w:rsid w:val="00EE74B4"/>
    <w:rsid w:val="00EF25B8"/>
    <w:rsid w:val="00EF504F"/>
    <w:rsid w:val="00F13ECF"/>
    <w:rsid w:val="00F176CC"/>
    <w:rsid w:val="00F61191"/>
    <w:rsid w:val="00F61527"/>
    <w:rsid w:val="00F81C73"/>
    <w:rsid w:val="00F935F7"/>
    <w:rsid w:val="00FB3107"/>
    <w:rsid w:val="00FC2E8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2</cp:lastModifiedBy>
  <cp:revision>2</cp:revision>
  <cp:lastPrinted>2021-08-10T06:02:00Z</cp:lastPrinted>
  <dcterms:created xsi:type="dcterms:W3CDTF">2021-11-29T14:47:00Z</dcterms:created>
  <dcterms:modified xsi:type="dcterms:W3CDTF">2021-11-29T14:47:00Z</dcterms:modified>
</cp:coreProperties>
</file>